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C" w:rsidRDefault="00CB1C9C" w:rsidP="00CB1C9C">
      <w:pPr>
        <w:tabs>
          <w:tab w:val="left" w:pos="426"/>
          <w:tab w:val="left" w:pos="7088"/>
        </w:tabs>
        <w:spacing w:line="480" w:lineRule="auto"/>
        <w:jc w:val="center"/>
        <w:rPr>
          <w:b/>
        </w:rPr>
      </w:pPr>
      <w:r w:rsidRPr="005A4D30">
        <w:rPr>
          <w:b/>
        </w:rPr>
        <w:t>RIWAYAT HIDUP</w:t>
      </w:r>
    </w:p>
    <w:p w:rsidR="00CB1C9C" w:rsidRDefault="00D17938" w:rsidP="00CB1C9C">
      <w:pPr>
        <w:spacing w:line="480" w:lineRule="auto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221615</wp:posOffset>
            </wp:positionV>
            <wp:extent cx="1245870" cy="1715135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1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BE8" w:rsidRDefault="00B1410E" w:rsidP="00491BE8">
      <w:pPr>
        <w:spacing w:line="480" w:lineRule="auto"/>
        <w:jc w:val="both"/>
      </w:pPr>
      <w:r w:rsidRPr="006C0B71">
        <w:rPr>
          <w:b/>
        </w:rPr>
        <w:t xml:space="preserve">Haeruddin </w:t>
      </w:r>
      <w:r>
        <w:t xml:space="preserve">lahir di Kabupaten Bantaeng pada 01 Januari 1993. Jenjang pendidikan dasar </w:t>
      </w:r>
      <w:r w:rsidR="003658BB">
        <w:t>penulis</w:t>
      </w:r>
      <w:r>
        <w:t xml:space="preserve"> tempuh di SD Inpres </w:t>
      </w:r>
      <w:bookmarkStart w:id="0" w:name="_GoBack"/>
      <w:bookmarkEnd w:id="0"/>
      <w:r>
        <w:t>Morowa Kab</w:t>
      </w:r>
      <w:r w:rsidR="00847A9A">
        <w:t>upaten</w:t>
      </w:r>
      <w:r w:rsidR="00C979BB">
        <w:t xml:space="preserve"> Bantaeng (Tahun 1999–</w:t>
      </w:r>
      <w:r>
        <w:t>2005) dan di SMP D</w:t>
      </w:r>
      <w:r w:rsidR="00C979BB">
        <w:t>arul Ulum Panaikang (Tahun 2005–</w:t>
      </w:r>
      <w:r>
        <w:t>2008). Adapu</w:t>
      </w:r>
      <w:r w:rsidR="003658BB">
        <w:t xml:space="preserve">n jenjang pendidikan menengah penulis </w:t>
      </w:r>
      <w:r>
        <w:t>tempuh di Madrasah Al</w:t>
      </w:r>
      <w:r w:rsidR="00D21AA8">
        <w:t>iyah Muhammadiyah Panaikang Kabupaten</w:t>
      </w:r>
      <w:r w:rsidR="00C979BB">
        <w:t xml:space="preserve"> Bantaeng (Tahun 2008–</w:t>
      </w:r>
      <w:r>
        <w:t xml:space="preserve">2011). Kemudian </w:t>
      </w:r>
      <w:r w:rsidR="008D3F45">
        <w:t>melanjutkan pendidikan</w:t>
      </w:r>
      <w:r>
        <w:t xml:space="preserve"> </w:t>
      </w:r>
      <w:r w:rsidR="008454C5">
        <w:t xml:space="preserve">tinggi </w:t>
      </w:r>
      <w:r>
        <w:t xml:space="preserve">di Universitas Hasanuddin Makassar (Tahun 2011). </w:t>
      </w:r>
      <w:r w:rsidR="00461578">
        <w:t xml:space="preserve">Tahun berikutnya (2012) </w:t>
      </w:r>
      <w:r w:rsidR="003658BB">
        <w:t>penulis</w:t>
      </w:r>
      <w:r>
        <w:t xml:space="preserve"> pindah ke Universi</w:t>
      </w:r>
      <w:r w:rsidR="000D537F">
        <w:t xml:space="preserve">tas Negeri Makassar </w:t>
      </w:r>
      <w:r w:rsidR="008473E2">
        <w:t xml:space="preserve">dengan memilih </w:t>
      </w:r>
      <w:r w:rsidR="002F7A93">
        <w:t>Pr</w:t>
      </w:r>
      <w:r w:rsidR="00F368D0">
        <w:t xml:space="preserve">ogram Studi </w:t>
      </w:r>
      <w:r>
        <w:t>Teknologi Pend</w:t>
      </w:r>
      <w:r w:rsidR="00C60898">
        <w:t>idikan Fakultas Ilmu Pendidikan</w:t>
      </w:r>
      <w:r w:rsidR="00911FB8">
        <w:t>.</w:t>
      </w:r>
    </w:p>
    <w:p w:rsidR="00FE11EC" w:rsidRDefault="00A54F84" w:rsidP="00FE11EC">
      <w:pPr>
        <w:spacing w:line="480" w:lineRule="auto"/>
        <w:ind w:firstLine="567"/>
        <w:jc w:val="both"/>
      </w:pPr>
      <w:r>
        <w:t xml:space="preserve">Adapun prestasi </w:t>
      </w:r>
      <w:r w:rsidR="00BF0881">
        <w:t xml:space="preserve">yang telah diraih oleh </w:t>
      </w:r>
      <w:r w:rsidR="003658BB">
        <w:t>penulis</w:t>
      </w:r>
      <w:r w:rsidR="00BF0881">
        <w:t xml:space="preserve"> yaitu sebagai berikut:</w:t>
      </w:r>
      <w:r w:rsidR="00491BE8">
        <w:t xml:space="preserve"> </w:t>
      </w:r>
      <w:r w:rsidR="00BF0881">
        <w:t xml:space="preserve">Juara I BEM </w:t>
      </w:r>
      <w:r w:rsidR="00BF0881" w:rsidRPr="008279C8">
        <w:rPr>
          <w:i/>
          <w:iCs/>
        </w:rPr>
        <w:t>Competition</w:t>
      </w:r>
      <w:r w:rsidR="00BF0881">
        <w:t xml:space="preserve"> (Membuat Media Pembelajaran) FIP UNM (2014)</w:t>
      </w:r>
      <w:r w:rsidR="00491BE8">
        <w:t xml:space="preserve">, </w:t>
      </w:r>
      <w:r w:rsidR="00BF0881">
        <w:t>Juara II Lomba Da’i FIP UNM (2012)</w:t>
      </w:r>
      <w:r w:rsidR="00491BE8">
        <w:t xml:space="preserve">, </w:t>
      </w:r>
      <w:r w:rsidR="00BF0881">
        <w:t>Juara II Lomba Tadarus FIP UNM (2012)</w:t>
      </w:r>
      <w:r w:rsidR="00491BE8">
        <w:t xml:space="preserve">, </w:t>
      </w:r>
      <w:r w:rsidR="00BF0881">
        <w:t>Juara Favorit Pentas Seni dan Budaya (Festival Band) Kab. Bantaeng (2012)</w:t>
      </w:r>
      <w:r w:rsidR="00491BE8">
        <w:t xml:space="preserve">, </w:t>
      </w:r>
      <w:r w:rsidR="00BF0881">
        <w:t>Juara II Lomba Karaoke (Radio Pansel) Kab. Bantaeng (2011)</w:t>
      </w:r>
      <w:r w:rsidR="00491BE8">
        <w:t xml:space="preserve">, </w:t>
      </w:r>
      <w:r w:rsidR="00BF0881" w:rsidRPr="00394DD3">
        <w:rPr>
          <w:i/>
          <w:iCs/>
        </w:rPr>
        <w:t>Best Boy Participant at English Camp Competition</w:t>
      </w:r>
      <w:r w:rsidR="00BF0881">
        <w:t xml:space="preserve"> Kab. Bantaeng (2010)</w:t>
      </w:r>
      <w:r w:rsidR="00491BE8">
        <w:t xml:space="preserve">, </w:t>
      </w:r>
      <w:r w:rsidR="00BF0881">
        <w:t>Juara II Lomba Cipta Lagu Islami Kab. Bantaeng (2010)</w:t>
      </w:r>
      <w:r w:rsidR="00491BE8">
        <w:t xml:space="preserve">, </w:t>
      </w:r>
      <w:r w:rsidR="00BF0881">
        <w:t>Juara II Takraw Kab. Bantaeng (2008).</w:t>
      </w:r>
    </w:p>
    <w:p w:rsidR="00BF0881" w:rsidRPr="00D032A0" w:rsidRDefault="00BF0881" w:rsidP="00D032A0">
      <w:pPr>
        <w:spacing w:line="480" w:lineRule="auto"/>
        <w:ind w:firstLine="567"/>
        <w:jc w:val="both"/>
      </w:pPr>
      <w:r w:rsidRPr="00CF4620">
        <w:rPr>
          <w:rFonts w:asciiTheme="majorBidi" w:hAnsiTheme="majorBidi" w:cstheme="majorBidi"/>
        </w:rPr>
        <w:t xml:space="preserve">Sejak tahun 2007 hingga sekarang </w:t>
      </w:r>
      <w:r w:rsidR="003658BB">
        <w:rPr>
          <w:rFonts w:asciiTheme="majorBidi" w:hAnsiTheme="majorBidi" w:cstheme="majorBidi"/>
        </w:rPr>
        <w:t>penulis</w:t>
      </w:r>
      <w:r w:rsidRPr="00CF4620">
        <w:rPr>
          <w:rFonts w:asciiTheme="majorBidi" w:hAnsiTheme="majorBidi" w:cstheme="majorBidi"/>
        </w:rPr>
        <w:t xml:space="preserve"> sudah merasakan berbagai pengalaman mengenai organisasi mulai dari organisasi sekolah sampai organisasi masyarakat. Berikut daftar jabatan yang pernah diemban oleh </w:t>
      </w:r>
      <w:r w:rsidR="003658BB">
        <w:rPr>
          <w:rFonts w:asciiTheme="majorBidi" w:hAnsiTheme="majorBidi" w:cstheme="majorBidi"/>
        </w:rPr>
        <w:t>penulis</w:t>
      </w:r>
      <w:r w:rsidRPr="00CF4620">
        <w:rPr>
          <w:rFonts w:asciiTheme="majorBidi" w:hAnsiTheme="majorBidi" w:cstheme="majorBidi"/>
        </w:rPr>
        <w:t>:</w:t>
      </w:r>
      <w:r w:rsidR="004061E0">
        <w:rPr>
          <w:rFonts w:asciiTheme="majorBidi" w:hAnsiTheme="majorBidi" w:cstheme="majorBidi"/>
        </w:rPr>
        <w:t xml:space="preserve"> </w:t>
      </w:r>
      <w:r w:rsidRPr="00CF4620">
        <w:rPr>
          <w:rFonts w:asciiTheme="majorBidi" w:hAnsiTheme="majorBidi" w:cstheme="majorBidi"/>
        </w:rPr>
        <w:t xml:space="preserve">Ketua   </w:t>
      </w:r>
      <w:r w:rsidRPr="00CF4620">
        <w:rPr>
          <w:rFonts w:asciiTheme="majorBidi" w:hAnsiTheme="majorBidi" w:cstheme="majorBidi"/>
        </w:rPr>
        <w:lastRenderedPageBreak/>
        <w:t>Bidang  Komunikasi,  Informasi  dan   Telekomunikasi Pimpinan Daerah Pemuda Muhammadiyah Bantaeng (2014–2018)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Ketua Umum Kolatep UNM (2013–2016)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Pembina  Jurnalistik  MA.  Muhammadiyah  Bantaeng  (2015–</w:t>
      </w:r>
      <w:r w:rsidR="008B10C1">
        <w:rPr>
          <w:rFonts w:asciiTheme="majorBidi" w:hAnsiTheme="majorBidi" w:cstheme="majorBidi"/>
        </w:rPr>
        <w:t>2017</w:t>
      </w:r>
      <w:r w:rsidRPr="00CF4620">
        <w:rPr>
          <w:rFonts w:asciiTheme="majorBidi" w:hAnsiTheme="majorBidi" w:cstheme="majorBidi"/>
        </w:rPr>
        <w:t>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 xml:space="preserve">Sekretaris Umum Ikatan Alumni  Perguruan  Muhammadiyah </w:t>
      </w:r>
      <w:r w:rsidR="004061E0">
        <w:rPr>
          <w:rFonts w:asciiTheme="majorBidi" w:hAnsiTheme="majorBidi" w:cstheme="majorBidi"/>
        </w:rPr>
        <w:t>Panaikang Kab. Bantaeng (2013-</w:t>
      </w:r>
      <w:r w:rsidRPr="00CF4620">
        <w:rPr>
          <w:rFonts w:asciiTheme="majorBidi" w:hAnsiTheme="majorBidi" w:cstheme="majorBidi"/>
        </w:rPr>
        <w:t>Sekarang)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Ketua Bidang Pengembangan Jaringan Himpunan Mahasiswa Teknologi Pendidikan UNM (2013–2015)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Ketua Bidang Pengkajian Ilmu Pengetahuan Pimpinan Daerah</w:t>
      </w:r>
      <w:r w:rsidR="004061E0">
        <w:rPr>
          <w:rFonts w:asciiTheme="majorBidi" w:hAnsiTheme="majorBidi" w:cstheme="majorBidi"/>
        </w:rPr>
        <w:t xml:space="preserve"> </w:t>
      </w:r>
      <w:r w:rsidRPr="00CF4620">
        <w:rPr>
          <w:rFonts w:asciiTheme="majorBidi" w:hAnsiTheme="majorBidi" w:cstheme="majorBidi"/>
        </w:rPr>
        <w:t>Ikatan Pelajar Muhammadiyah Kab. Bantaeng (2013–2015)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Ketua Umum Pimpinan Cabang IPM  Bissappu  Barat  (2010–2012)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Ketua Umum  Pimpinan  Ranting  IPM  MA. Muhammadiyah Panaikang Kab. Bantaeng (2009–2010)</w:t>
      </w:r>
      <w:r w:rsidR="004061E0">
        <w:rPr>
          <w:rFonts w:asciiTheme="majorBidi" w:hAnsiTheme="majorBidi" w:cstheme="majorBidi"/>
        </w:rPr>
        <w:t xml:space="preserve">, </w:t>
      </w:r>
      <w:r w:rsidRPr="00CF4620">
        <w:rPr>
          <w:rFonts w:asciiTheme="majorBidi" w:hAnsiTheme="majorBidi" w:cstheme="majorBidi"/>
        </w:rPr>
        <w:t>Ketua Osis SMP Darul Ulum Panaikang (2007–2008).</w:t>
      </w:r>
      <w:r w:rsidR="00D032A0">
        <w:t xml:space="preserve"> </w:t>
      </w:r>
      <w:r w:rsidRPr="00CF4620">
        <w:rPr>
          <w:rFonts w:asciiTheme="majorBidi" w:hAnsiTheme="majorBidi" w:cstheme="majorBidi"/>
        </w:rPr>
        <w:t xml:space="preserve">Selain itu, </w:t>
      </w:r>
      <w:r w:rsidR="003658BB">
        <w:rPr>
          <w:rFonts w:asciiTheme="majorBidi" w:hAnsiTheme="majorBidi" w:cstheme="majorBidi"/>
        </w:rPr>
        <w:t>penulis</w:t>
      </w:r>
      <w:r w:rsidRPr="00CF4620">
        <w:rPr>
          <w:rFonts w:asciiTheme="majorBidi" w:hAnsiTheme="majorBidi" w:cstheme="majorBidi"/>
        </w:rPr>
        <w:t xml:space="preserve"> juga aktif diberbagai Pelatihan IT sebagai pemateri mulai dari Pelatihan untuk Siswa, Mahasiswa hingga kepada Guru-Guru.</w:t>
      </w:r>
    </w:p>
    <w:sectPr w:rsidR="00BF0881" w:rsidRPr="00D032A0" w:rsidSect="00F47B12">
      <w:headerReference w:type="default" r:id="rId9"/>
      <w:pgSz w:w="12191" w:h="16160"/>
      <w:pgMar w:top="2268" w:right="1701" w:bottom="1701" w:left="2268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E0" w:rsidRDefault="001D2FE0" w:rsidP="00B665DA">
      <w:r>
        <w:separator/>
      </w:r>
    </w:p>
  </w:endnote>
  <w:endnote w:type="continuationSeparator" w:id="0">
    <w:p w:rsidR="001D2FE0" w:rsidRDefault="001D2FE0" w:rsidP="00B6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E0" w:rsidRDefault="001D2FE0" w:rsidP="00B665DA">
      <w:r>
        <w:separator/>
      </w:r>
    </w:p>
  </w:footnote>
  <w:footnote w:type="continuationSeparator" w:id="0">
    <w:p w:rsidR="001D2FE0" w:rsidRDefault="001D2FE0" w:rsidP="00B6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708"/>
      <w:docPartObj>
        <w:docPartGallery w:val="Page Numbers (Top of Page)"/>
        <w:docPartUnique/>
      </w:docPartObj>
    </w:sdtPr>
    <w:sdtEndPr/>
    <w:sdtContent>
      <w:p w:rsidR="003D5DC3" w:rsidRDefault="00680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B665DA" w:rsidRDefault="00B66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BE73FF3"/>
    <w:multiLevelType w:val="hybridMultilevel"/>
    <w:tmpl w:val="2160D742"/>
    <w:lvl w:ilvl="0" w:tplc="9B967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04DFB"/>
    <w:multiLevelType w:val="hybridMultilevel"/>
    <w:tmpl w:val="CC9C01D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751C9"/>
    <w:multiLevelType w:val="hybridMultilevel"/>
    <w:tmpl w:val="AE42BB1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25947"/>
    <w:multiLevelType w:val="hybridMultilevel"/>
    <w:tmpl w:val="171018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84378"/>
    <w:multiLevelType w:val="hybridMultilevel"/>
    <w:tmpl w:val="1DEE849C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2C39D5"/>
    <w:multiLevelType w:val="hybridMultilevel"/>
    <w:tmpl w:val="3BCEB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464C"/>
    <w:multiLevelType w:val="hybridMultilevel"/>
    <w:tmpl w:val="0D2008D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F58E2"/>
    <w:multiLevelType w:val="hybridMultilevel"/>
    <w:tmpl w:val="F1A6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5D683E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B0FA8"/>
    <w:multiLevelType w:val="hybridMultilevel"/>
    <w:tmpl w:val="8F44A916"/>
    <w:lvl w:ilvl="0" w:tplc="A5D683E4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31EC"/>
    <w:multiLevelType w:val="hybridMultilevel"/>
    <w:tmpl w:val="E382A546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013CB9"/>
    <w:multiLevelType w:val="hybridMultilevel"/>
    <w:tmpl w:val="87A2DB38"/>
    <w:lvl w:ilvl="0" w:tplc="F086E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2BF4"/>
    <w:multiLevelType w:val="hybridMultilevel"/>
    <w:tmpl w:val="F0848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232D"/>
    <w:multiLevelType w:val="hybridMultilevel"/>
    <w:tmpl w:val="75A0F9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0E65"/>
    <w:multiLevelType w:val="hybridMultilevel"/>
    <w:tmpl w:val="F1A6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5D683E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4ADA"/>
    <w:multiLevelType w:val="hybridMultilevel"/>
    <w:tmpl w:val="A9362B60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B2419C"/>
    <w:multiLevelType w:val="hybridMultilevel"/>
    <w:tmpl w:val="7EACF5F0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FB4888"/>
    <w:multiLevelType w:val="hybridMultilevel"/>
    <w:tmpl w:val="85B26028"/>
    <w:lvl w:ilvl="0" w:tplc="0BA407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A479A"/>
    <w:multiLevelType w:val="hybridMultilevel"/>
    <w:tmpl w:val="583C63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28E8"/>
    <w:multiLevelType w:val="hybridMultilevel"/>
    <w:tmpl w:val="0562D1A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128EA"/>
    <w:multiLevelType w:val="hybridMultilevel"/>
    <w:tmpl w:val="8F44A916"/>
    <w:lvl w:ilvl="0" w:tplc="A5D683E4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D063C"/>
    <w:multiLevelType w:val="hybridMultilevel"/>
    <w:tmpl w:val="B0FC6B52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A6061F"/>
    <w:multiLevelType w:val="hybridMultilevel"/>
    <w:tmpl w:val="4E70A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E413E"/>
    <w:multiLevelType w:val="hybridMultilevel"/>
    <w:tmpl w:val="8CE48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72B87"/>
    <w:multiLevelType w:val="hybridMultilevel"/>
    <w:tmpl w:val="F1A6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5D683E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0"/>
  </w:num>
  <w:num w:numId="15">
    <w:abstractNumId w:val="24"/>
  </w:num>
  <w:num w:numId="16">
    <w:abstractNumId w:val="13"/>
  </w:num>
  <w:num w:numId="17">
    <w:abstractNumId w:val="21"/>
  </w:num>
  <w:num w:numId="18">
    <w:abstractNumId w:val="29"/>
  </w:num>
  <w:num w:numId="19">
    <w:abstractNumId w:val="27"/>
  </w:num>
  <w:num w:numId="20">
    <w:abstractNumId w:val="15"/>
  </w:num>
  <w:num w:numId="21">
    <w:abstractNumId w:val="16"/>
  </w:num>
  <w:num w:numId="22">
    <w:abstractNumId w:val="30"/>
  </w:num>
  <w:num w:numId="23">
    <w:abstractNumId w:val="26"/>
  </w:num>
  <w:num w:numId="24">
    <w:abstractNumId w:val="32"/>
  </w:num>
  <w:num w:numId="25">
    <w:abstractNumId w:val="35"/>
  </w:num>
  <w:num w:numId="26">
    <w:abstractNumId w:val="33"/>
  </w:num>
  <w:num w:numId="27">
    <w:abstractNumId w:val="18"/>
  </w:num>
  <w:num w:numId="28">
    <w:abstractNumId w:val="19"/>
  </w:num>
  <w:num w:numId="29">
    <w:abstractNumId w:val="14"/>
  </w:num>
  <w:num w:numId="30">
    <w:abstractNumId w:val="31"/>
  </w:num>
  <w:num w:numId="31">
    <w:abstractNumId w:val="12"/>
  </w:num>
  <w:num w:numId="32">
    <w:abstractNumId w:val="23"/>
  </w:num>
  <w:num w:numId="33">
    <w:abstractNumId w:val="17"/>
  </w:num>
  <w:num w:numId="34">
    <w:abstractNumId w:val="28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71B"/>
    <w:rsid w:val="000074E8"/>
    <w:rsid w:val="00007A9E"/>
    <w:rsid w:val="00023813"/>
    <w:rsid w:val="00026504"/>
    <w:rsid w:val="00033E5D"/>
    <w:rsid w:val="000415DA"/>
    <w:rsid w:val="00046861"/>
    <w:rsid w:val="00080957"/>
    <w:rsid w:val="00085086"/>
    <w:rsid w:val="00091144"/>
    <w:rsid w:val="000C16B4"/>
    <w:rsid w:val="000C33F9"/>
    <w:rsid w:val="000D537F"/>
    <w:rsid w:val="00121012"/>
    <w:rsid w:val="001265CB"/>
    <w:rsid w:val="0015090A"/>
    <w:rsid w:val="0015796A"/>
    <w:rsid w:val="00166A49"/>
    <w:rsid w:val="00194103"/>
    <w:rsid w:val="00194757"/>
    <w:rsid w:val="00197651"/>
    <w:rsid w:val="001C15E3"/>
    <w:rsid w:val="001C45DD"/>
    <w:rsid w:val="001D2FE0"/>
    <w:rsid w:val="001E5B6A"/>
    <w:rsid w:val="001F5430"/>
    <w:rsid w:val="001F5A0B"/>
    <w:rsid w:val="00214E5F"/>
    <w:rsid w:val="0023526A"/>
    <w:rsid w:val="00253953"/>
    <w:rsid w:val="00264375"/>
    <w:rsid w:val="00270AAD"/>
    <w:rsid w:val="00273E2C"/>
    <w:rsid w:val="0028415B"/>
    <w:rsid w:val="00290228"/>
    <w:rsid w:val="002C1B0A"/>
    <w:rsid w:val="002C5429"/>
    <w:rsid w:val="002E593F"/>
    <w:rsid w:val="002F7A93"/>
    <w:rsid w:val="0031278B"/>
    <w:rsid w:val="00316082"/>
    <w:rsid w:val="00331860"/>
    <w:rsid w:val="0033261B"/>
    <w:rsid w:val="00345F0C"/>
    <w:rsid w:val="003658BB"/>
    <w:rsid w:val="00394DD3"/>
    <w:rsid w:val="003A312A"/>
    <w:rsid w:val="003C1670"/>
    <w:rsid w:val="003D5DC3"/>
    <w:rsid w:val="003E7C18"/>
    <w:rsid w:val="003F38E1"/>
    <w:rsid w:val="003F7023"/>
    <w:rsid w:val="004043FF"/>
    <w:rsid w:val="004061E0"/>
    <w:rsid w:val="00461578"/>
    <w:rsid w:val="004736A6"/>
    <w:rsid w:val="00486AEE"/>
    <w:rsid w:val="00491BE8"/>
    <w:rsid w:val="00493573"/>
    <w:rsid w:val="004B05D0"/>
    <w:rsid w:val="004F068D"/>
    <w:rsid w:val="004F0DCC"/>
    <w:rsid w:val="00501D03"/>
    <w:rsid w:val="00504F34"/>
    <w:rsid w:val="00505134"/>
    <w:rsid w:val="00525D2C"/>
    <w:rsid w:val="005462AB"/>
    <w:rsid w:val="00591AD7"/>
    <w:rsid w:val="005955F3"/>
    <w:rsid w:val="005C14E9"/>
    <w:rsid w:val="005C6EE7"/>
    <w:rsid w:val="005E25DF"/>
    <w:rsid w:val="005E6F4B"/>
    <w:rsid w:val="005F2A99"/>
    <w:rsid w:val="0061370B"/>
    <w:rsid w:val="00642A49"/>
    <w:rsid w:val="00674B46"/>
    <w:rsid w:val="006805B8"/>
    <w:rsid w:val="00686A49"/>
    <w:rsid w:val="006931AD"/>
    <w:rsid w:val="00697884"/>
    <w:rsid w:val="006A09DB"/>
    <w:rsid w:val="006A0AF9"/>
    <w:rsid w:val="006D7672"/>
    <w:rsid w:val="00727E3B"/>
    <w:rsid w:val="00792BBD"/>
    <w:rsid w:val="007A0712"/>
    <w:rsid w:val="007B3CCD"/>
    <w:rsid w:val="007B6FD5"/>
    <w:rsid w:val="007E53C3"/>
    <w:rsid w:val="007F77AF"/>
    <w:rsid w:val="00823D56"/>
    <w:rsid w:val="008279C8"/>
    <w:rsid w:val="00830A45"/>
    <w:rsid w:val="0083227E"/>
    <w:rsid w:val="0083356E"/>
    <w:rsid w:val="00833C2C"/>
    <w:rsid w:val="00834CE4"/>
    <w:rsid w:val="008454C5"/>
    <w:rsid w:val="008473E2"/>
    <w:rsid w:val="00847A9A"/>
    <w:rsid w:val="00856807"/>
    <w:rsid w:val="00881EB0"/>
    <w:rsid w:val="008979DF"/>
    <w:rsid w:val="008A5095"/>
    <w:rsid w:val="008B10C1"/>
    <w:rsid w:val="008B7B07"/>
    <w:rsid w:val="008D3F45"/>
    <w:rsid w:val="008E48CA"/>
    <w:rsid w:val="008E61B2"/>
    <w:rsid w:val="00911FB8"/>
    <w:rsid w:val="00912A7D"/>
    <w:rsid w:val="00930911"/>
    <w:rsid w:val="00937363"/>
    <w:rsid w:val="00963C7F"/>
    <w:rsid w:val="00965BEC"/>
    <w:rsid w:val="009C1644"/>
    <w:rsid w:val="009C7E24"/>
    <w:rsid w:val="009D326C"/>
    <w:rsid w:val="009E1AAA"/>
    <w:rsid w:val="009E671B"/>
    <w:rsid w:val="00A01886"/>
    <w:rsid w:val="00A15195"/>
    <w:rsid w:val="00A20B6B"/>
    <w:rsid w:val="00A22487"/>
    <w:rsid w:val="00A270FD"/>
    <w:rsid w:val="00A54F84"/>
    <w:rsid w:val="00A605D3"/>
    <w:rsid w:val="00A8240D"/>
    <w:rsid w:val="00AA66E9"/>
    <w:rsid w:val="00AA7EA1"/>
    <w:rsid w:val="00AE0044"/>
    <w:rsid w:val="00AF7AF4"/>
    <w:rsid w:val="00B1410E"/>
    <w:rsid w:val="00B211D2"/>
    <w:rsid w:val="00B22B01"/>
    <w:rsid w:val="00B30955"/>
    <w:rsid w:val="00B665DA"/>
    <w:rsid w:val="00B7300B"/>
    <w:rsid w:val="00B81A6A"/>
    <w:rsid w:val="00B86B75"/>
    <w:rsid w:val="00B9232F"/>
    <w:rsid w:val="00B9418C"/>
    <w:rsid w:val="00B94355"/>
    <w:rsid w:val="00B949C3"/>
    <w:rsid w:val="00B95C50"/>
    <w:rsid w:val="00BA0867"/>
    <w:rsid w:val="00BD0E69"/>
    <w:rsid w:val="00BD3104"/>
    <w:rsid w:val="00BE418B"/>
    <w:rsid w:val="00BF0881"/>
    <w:rsid w:val="00C033A7"/>
    <w:rsid w:val="00C07CE2"/>
    <w:rsid w:val="00C355CD"/>
    <w:rsid w:val="00C60898"/>
    <w:rsid w:val="00C66426"/>
    <w:rsid w:val="00C96CFB"/>
    <w:rsid w:val="00C979BB"/>
    <w:rsid w:val="00CA18E8"/>
    <w:rsid w:val="00CB1C9C"/>
    <w:rsid w:val="00CB477F"/>
    <w:rsid w:val="00CB7480"/>
    <w:rsid w:val="00CE3F22"/>
    <w:rsid w:val="00CE671F"/>
    <w:rsid w:val="00CF4620"/>
    <w:rsid w:val="00D028CE"/>
    <w:rsid w:val="00D032A0"/>
    <w:rsid w:val="00D16996"/>
    <w:rsid w:val="00D17938"/>
    <w:rsid w:val="00D21AA8"/>
    <w:rsid w:val="00D37800"/>
    <w:rsid w:val="00D37CBA"/>
    <w:rsid w:val="00D41C8F"/>
    <w:rsid w:val="00D50E1E"/>
    <w:rsid w:val="00D516C0"/>
    <w:rsid w:val="00D565AB"/>
    <w:rsid w:val="00D948DB"/>
    <w:rsid w:val="00DA42D0"/>
    <w:rsid w:val="00DA4A8E"/>
    <w:rsid w:val="00DA7B2A"/>
    <w:rsid w:val="00DE644E"/>
    <w:rsid w:val="00E107C3"/>
    <w:rsid w:val="00E27494"/>
    <w:rsid w:val="00E34494"/>
    <w:rsid w:val="00E52A0F"/>
    <w:rsid w:val="00EE0F18"/>
    <w:rsid w:val="00F20801"/>
    <w:rsid w:val="00F35432"/>
    <w:rsid w:val="00F368D0"/>
    <w:rsid w:val="00F4149A"/>
    <w:rsid w:val="00F47B12"/>
    <w:rsid w:val="00F618C5"/>
    <w:rsid w:val="00F64806"/>
    <w:rsid w:val="00F653EA"/>
    <w:rsid w:val="00F66D56"/>
    <w:rsid w:val="00F96507"/>
    <w:rsid w:val="00FC1B9A"/>
    <w:rsid w:val="00FD30DA"/>
    <w:rsid w:val="00FE11EC"/>
    <w:rsid w:val="00FE6070"/>
    <w:rsid w:val="00FF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9E671B"/>
    <w:pPr>
      <w:keepNext/>
      <w:tabs>
        <w:tab w:val="num" w:pos="385"/>
      </w:tabs>
      <w:spacing w:line="360" w:lineRule="auto"/>
      <w:ind w:left="385" w:hanging="24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71B"/>
    <w:rPr>
      <w:rFonts w:ascii="Arial" w:eastAsia="Lucida Sans Unicode" w:hAnsi="Arial" w:cs="Arial"/>
      <w:b/>
      <w:bCs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F66D56"/>
    <w:pPr>
      <w:widowControl/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9"/>
    <w:rPr>
      <w:rFonts w:ascii="Tahoma" w:eastAsia="Lucida Sans Unicode" w:hAnsi="Tahoma" w:cs="Tahoma"/>
      <w:sz w:val="16"/>
      <w:szCs w:val="16"/>
      <w:lang w:eastAsia="id-ID"/>
    </w:rPr>
  </w:style>
  <w:style w:type="paragraph" w:customStyle="1" w:styleId="BasicParagraph">
    <w:name w:val="[Basic Paragraph]"/>
    <w:basedOn w:val="Normal"/>
    <w:uiPriority w:val="99"/>
    <w:rsid w:val="00BF0881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9E671B"/>
    <w:pPr>
      <w:keepNext/>
      <w:tabs>
        <w:tab w:val="num" w:pos="385"/>
      </w:tabs>
      <w:spacing w:line="360" w:lineRule="auto"/>
      <w:ind w:left="385" w:hanging="24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71B"/>
    <w:rPr>
      <w:rFonts w:ascii="Arial" w:eastAsia="Lucida Sans Unicode" w:hAnsi="Arial" w:cs="Arial"/>
      <w:b/>
      <w:bCs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F66D56"/>
    <w:pPr>
      <w:widowControl/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9"/>
    <w:rPr>
      <w:rFonts w:ascii="Tahoma" w:eastAsia="Lucida Sans Unicode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YudhitPS</cp:lastModifiedBy>
  <cp:revision>87</cp:revision>
  <cp:lastPrinted>2019-08-06T06:19:00Z</cp:lastPrinted>
  <dcterms:created xsi:type="dcterms:W3CDTF">2015-10-07T22:16:00Z</dcterms:created>
  <dcterms:modified xsi:type="dcterms:W3CDTF">2019-08-06T06:20:00Z</dcterms:modified>
</cp:coreProperties>
</file>