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49" w:rsidRDefault="00454E64" w:rsidP="009C1644">
      <w:pPr>
        <w:jc w:val="center"/>
        <w:rPr>
          <w:i/>
        </w:rPr>
      </w:pPr>
      <w:r w:rsidRPr="00454E6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.25pt;margin-top:-32.8pt;width:250.95pt;height:2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RkIAIAAB0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" stroked="f">
            <v:textbox>
              <w:txbxContent>
                <w:p w:rsidR="00A213F3" w:rsidRPr="00132CE2" w:rsidRDefault="00812B7B" w:rsidP="00696CE8">
                  <w:pPr>
                    <w:jc w:val="center"/>
                    <w:rPr>
                      <w:b/>
                      <w:lang w:val="en-ID"/>
                    </w:rPr>
                  </w:pPr>
                  <w:r>
                    <w:rPr>
                      <w:b/>
                      <w:lang w:val="en-ID"/>
                    </w:rPr>
                    <w:t xml:space="preserve">Media </w:t>
                  </w:r>
                  <w:r w:rsidR="00696CE8" w:rsidRPr="00696CE8">
                    <w:rPr>
                      <w:b/>
                      <w:i/>
                      <w:iCs/>
                    </w:rPr>
                    <w:t>E-Learning</w:t>
                  </w:r>
                  <w:r>
                    <w:rPr>
                      <w:b/>
                      <w:lang w:val="en-ID"/>
                    </w:rPr>
                    <w:t xml:space="preserve"> Pasca</w:t>
                  </w:r>
                  <w:r w:rsidR="00696CE8"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ID"/>
                    </w:rPr>
                    <w:t>Revisi</w:t>
                  </w:r>
                </w:p>
              </w:txbxContent>
            </v:textbox>
          </v:shape>
        </w:pict>
      </w:r>
      <w:r w:rsidRPr="00454E64">
        <w:rPr>
          <w:noProof/>
          <w:lang w:val="en-US" w:eastAsia="en-US"/>
        </w:rPr>
        <w:pict>
          <v:shape id="_x0000_s1027" type="#_x0000_t202" style="position:absolute;left:0;text-align:left;margin-left:-.75pt;margin-top:-78.25pt;width:135.6pt;height:29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">
            <v:textbox>
              <w:txbxContent>
                <w:p w:rsidR="002A6DD2" w:rsidRPr="00DF18DD" w:rsidRDefault="00EC08B0" w:rsidP="002A6DD2">
                  <w:pPr>
                    <w:spacing w:before="100" w:after="100"/>
                    <w:rPr>
                      <w:b/>
                    </w:rPr>
                  </w:pPr>
                  <w:r>
                    <w:rPr>
                      <w:b/>
                      <w:lang w:val="en-ID"/>
                    </w:rPr>
                    <w:t>LAMPIRAN 1</w:t>
                  </w:r>
                  <w:bookmarkStart w:id="0" w:name="_GoBack"/>
                  <w:bookmarkEnd w:id="0"/>
                  <w:r w:rsidR="00DF18DD">
                    <w:rPr>
                      <w:b/>
                    </w:rPr>
                    <w:t>7</w:t>
                  </w:r>
                </w:p>
                <w:p w:rsidR="002A6DD2" w:rsidRPr="00132CE2" w:rsidRDefault="002A6DD2" w:rsidP="002A6DD2">
                  <w:pPr>
                    <w:rPr>
                      <w:b/>
                      <w:lang w:val="en-ID"/>
                    </w:rPr>
                  </w:pPr>
                </w:p>
              </w:txbxContent>
            </v:textbox>
          </v:shape>
        </w:pict>
      </w:r>
      <w:r w:rsidR="00886FC2">
        <w:rPr>
          <w:noProof/>
        </w:rPr>
        <w:drawing>
          <wp:inline distT="0" distB="0" distL="0" distR="0">
            <wp:extent cx="5236003" cy="4525180"/>
            <wp:effectExtent l="19050" t="0" r="274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003" cy="45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A49" w:rsidRPr="00607DB3" w:rsidRDefault="00642A49" w:rsidP="006520F7">
      <w:pPr>
        <w:jc w:val="center"/>
        <w:rPr>
          <w:lang w:val="en-ID"/>
        </w:rPr>
      </w:pPr>
      <w:r w:rsidRPr="00607DB3">
        <w:t xml:space="preserve">Gambar </w:t>
      </w:r>
      <w:r w:rsidR="009C1644" w:rsidRPr="00607DB3">
        <w:t xml:space="preserve">1 </w:t>
      </w:r>
      <w:r w:rsidR="001E6261">
        <w:t xml:space="preserve">Materi </w:t>
      </w:r>
      <w:r w:rsidR="001E6261" w:rsidRPr="001E6261">
        <w:rPr>
          <w:i/>
          <w:iCs/>
        </w:rPr>
        <w:t>E-Learning</w:t>
      </w:r>
    </w:p>
    <w:p w:rsidR="009C1644" w:rsidRDefault="009C1644" w:rsidP="009C1644">
      <w:pPr>
        <w:jc w:val="center"/>
        <w:rPr>
          <w:i/>
        </w:rPr>
      </w:pPr>
    </w:p>
    <w:p w:rsidR="009C1644" w:rsidRPr="00D124D3" w:rsidRDefault="009C1644" w:rsidP="00696CE8">
      <w:pPr>
        <w:rPr>
          <w:i/>
        </w:rPr>
      </w:pPr>
    </w:p>
    <w:p w:rsidR="00166A49" w:rsidRPr="00696CE8" w:rsidRDefault="00166A49" w:rsidP="00696CE8">
      <w:pPr>
        <w:widowControl/>
        <w:suppressAutoHyphens w:val="0"/>
        <w:spacing w:after="200" w:line="276" w:lineRule="auto"/>
      </w:pPr>
    </w:p>
    <w:sectPr w:rsidR="00166A49" w:rsidRPr="00696CE8" w:rsidSect="00C64816">
      <w:headerReference w:type="default" r:id="rId8"/>
      <w:pgSz w:w="12240" w:h="15840" w:code="1"/>
      <w:pgMar w:top="2268" w:right="1701" w:bottom="1701" w:left="2268" w:header="709" w:footer="709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9B" w:rsidRDefault="00825E9B" w:rsidP="00B665DA">
      <w:r>
        <w:separator/>
      </w:r>
    </w:p>
  </w:endnote>
  <w:endnote w:type="continuationSeparator" w:id="1">
    <w:p w:rsidR="00825E9B" w:rsidRDefault="00825E9B" w:rsidP="00B6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9B" w:rsidRDefault="00825E9B" w:rsidP="00B665DA">
      <w:r>
        <w:separator/>
      </w:r>
    </w:p>
  </w:footnote>
  <w:footnote w:type="continuationSeparator" w:id="1">
    <w:p w:rsidR="00825E9B" w:rsidRDefault="00825E9B" w:rsidP="00B66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592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6609" w:rsidRDefault="00454E64">
        <w:pPr>
          <w:pStyle w:val="Header"/>
          <w:jc w:val="right"/>
        </w:pPr>
        <w:r>
          <w:fldChar w:fldCharType="begin"/>
        </w:r>
        <w:r w:rsidR="00CD6609">
          <w:instrText xml:space="preserve"> PAGE   \* MERGEFORMAT </w:instrText>
        </w:r>
        <w:r>
          <w:fldChar w:fldCharType="separate"/>
        </w:r>
        <w:r w:rsidR="00C64816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CD6609" w:rsidRDefault="00CD66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385"/>
        </w:tabs>
        <w:ind w:left="385" w:hanging="249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442"/>
        </w:tabs>
        <w:ind w:left="442" w:hanging="278"/>
      </w:pPr>
      <w:rPr>
        <w:rFonts w:ascii="Symbol" w:hAnsi="Symbol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BE73FF3"/>
    <w:multiLevelType w:val="hybridMultilevel"/>
    <w:tmpl w:val="2160D742"/>
    <w:lvl w:ilvl="0" w:tplc="9B9673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04DFB"/>
    <w:multiLevelType w:val="hybridMultilevel"/>
    <w:tmpl w:val="CC9C01D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B751C9"/>
    <w:multiLevelType w:val="hybridMultilevel"/>
    <w:tmpl w:val="AE42BB1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25947"/>
    <w:multiLevelType w:val="hybridMultilevel"/>
    <w:tmpl w:val="171018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84378"/>
    <w:multiLevelType w:val="hybridMultilevel"/>
    <w:tmpl w:val="1DEE849C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2C39D5"/>
    <w:multiLevelType w:val="hybridMultilevel"/>
    <w:tmpl w:val="3BCEB2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0464C"/>
    <w:multiLevelType w:val="hybridMultilevel"/>
    <w:tmpl w:val="0D2008D2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F58E2"/>
    <w:multiLevelType w:val="hybridMultilevel"/>
    <w:tmpl w:val="F1A6ED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5D683E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B0FA8"/>
    <w:multiLevelType w:val="hybridMultilevel"/>
    <w:tmpl w:val="8F44A916"/>
    <w:lvl w:ilvl="0" w:tplc="A5D683E4">
      <w:start w:val="1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31EC"/>
    <w:multiLevelType w:val="hybridMultilevel"/>
    <w:tmpl w:val="E382A546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013CB9"/>
    <w:multiLevelType w:val="hybridMultilevel"/>
    <w:tmpl w:val="87A2DB38"/>
    <w:lvl w:ilvl="0" w:tplc="F086E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C2BF4"/>
    <w:multiLevelType w:val="hybridMultilevel"/>
    <w:tmpl w:val="F0848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0232D"/>
    <w:multiLevelType w:val="hybridMultilevel"/>
    <w:tmpl w:val="75A0F9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A0E65"/>
    <w:multiLevelType w:val="hybridMultilevel"/>
    <w:tmpl w:val="F1A6ED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5D683E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4ADA"/>
    <w:multiLevelType w:val="hybridMultilevel"/>
    <w:tmpl w:val="A9362B60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B2419C"/>
    <w:multiLevelType w:val="hybridMultilevel"/>
    <w:tmpl w:val="7EACF5F0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FB4888"/>
    <w:multiLevelType w:val="hybridMultilevel"/>
    <w:tmpl w:val="85B26028"/>
    <w:lvl w:ilvl="0" w:tplc="0BA407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A479A"/>
    <w:multiLevelType w:val="hybridMultilevel"/>
    <w:tmpl w:val="583C63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628E8"/>
    <w:multiLevelType w:val="hybridMultilevel"/>
    <w:tmpl w:val="0562D1A8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128EA"/>
    <w:multiLevelType w:val="hybridMultilevel"/>
    <w:tmpl w:val="8F44A916"/>
    <w:lvl w:ilvl="0" w:tplc="A5D683E4">
      <w:start w:val="1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D063C"/>
    <w:multiLevelType w:val="hybridMultilevel"/>
    <w:tmpl w:val="B0FC6B52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A6061F"/>
    <w:multiLevelType w:val="hybridMultilevel"/>
    <w:tmpl w:val="4E70A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72B87"/>
    <w:multiLevelType w:val="hybridMultilevel"/>
    <w:tmpl w:val="F1A6ED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5D683E4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20"/>
  </w:num>
  <w:num w:numId="15">
    <w:abstractNumId w:val="24"/>
  </w:num>
  <w:num w:numId="16">
    <w:abstractNumId w:val="13"/>
  </w:num>
  <w:num w:numId="17">
    <w:abstractNumId w:val="21"/>
  </w:num>
  <w:num w:numId="18">
    <w:abstractNumId w:val="29"/>
  </w:num>
  <w:num w:numId="19">
    <w:abstractNumId w:val="27"/>
  </w:num>
  <w:num w:numId="20">
    <w:abstractNumId w:val="15"/>
  </w:num>
  <w:num w:numId="21">
    <w:abstractNumId w:val="16"/>
  </w:num>
  <w:num w:numId="22">
    <w:abstractNumId w:val="30"/>
  </w:num>
  <w:num w:numId="23">
    <w:abstractNumId w:val="26"/>
  </w:num>
  <w:num w:numId="24">
    <w:abstractNumId w:val="32"/>
  </w:num>
  <w:num w:numId="25">
    <w:abstractNumId w:val="34"/>
  </w:num>
  <w:num w:numId="26">
    <w:abstractNumId w:val="33"/>
  </w:num>
  <w:num w:numId="27">
    <w:abstractNumId w:val="18"/>
  </w:num>
  <w:num w:numId="28">
    <w:abstractNumId w:val="19"/>
  </w:num>
  <w:num w:numId="29">
    <w:abstractNumId w:val="14"/>
  </w:num>
  <w:num w:numId="30">
    <w:abstractNumId w:val="31"/>
  </w:num>
  <w:num w:numId="31">
    <w:abstractNumId w:val="12"/>
  </w:num>
  <w:num w:numId="32">
    <w:abstractNumId w:val="23"/>
  </w:num>
  <w:num w:numId="33">
    <w:abstractNumId w:val="17"/>
  </w:num>
  <w:num w:numId="34">
    <w:abstractNumId w:val="2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E671B"/>
    <w:rsid w:val="00023813"/>
    <w:rsid w:val="00026504"/>
    <w:rsid w:val="00033E5D"/>
    <w:rsid w:val="000415DA"/>
    <w:rsid w:val="00046861"/>
    <w:rsid w:val="00085086"/>
    <w:rsid w:val="00091144"/>
    <w:rsid w:val="000B0A45"/>
    <w:rsid w:val="000C16B4"/>
    <w:rsid w:val="000C33F9"/>
    <w:rsid w:val="000C38D8"/>
    <w:rsid w:val="00121012"/>
    <w:rsid w:val="001265CB"/>
    <w:rsid w:val="0015090A"/>
    <w:rsid w:val="00166A49"/>
    <w:rsid w:val="00194103"/>
    <w:rsid w:val="00194757"/>
    <w:rsid w:val="00197651"/>
    <w:rsid w:val="001A6071"/>
    <w:rsid w:val="001B7108"/>
    <w:rsid w:val="001C45DD"/>
    <w:rsid w:val="001E5B6A"/>
    <w:rsid w:val="001E6261"/>
    <w:rsid w:val="001F5430"/>
    <w:rsid w:val="00211608"/>
    <w:rsid w:val="00214E5F"/>
    <w:rsid w:val="00253953"/>
    <w:rsid w:val="00264375"/>
    <w:rsid w:val="00270AAD"/>
    <w:rsid w:val="00273E2C"/>
    <w:rsid w:val="00290228"/>
    <w:rsid w:val="002A6DD2"/>
    <w:rsid w:val="002B2A48"/>
    <w:rsid w:val="002C5429"/>
    <w:rsid w:val="002E593F"/>
    <w:rsid w:val="002F37C1"/>
    <w:rsid w:val="00331860"/>
    <w:rsid w:val="00345F0C"/>
    <w:rsid w:val="00354527"/>
    <w:rsid w:val="003A312A"/>
    <w:rsid w:val="003C1670"/>
    <w:rsid w:val="003E7C18"/>
    <w:rsid w:val="003E7FF3"/>
    <w:rsid w:val="004043FF"/>
    <w:rsid w:val="00454E64"/>
    <w:rsid w:val="004736A6"/>
    <w:rsid w:val="00486AEE"/>
    <w:rsid w:val="00493573"/>
    <w:rsid w:val="004F068D"/>
    <w:rsid w:val="00501D03"/>
    <w:rsid w:val="00505134"/>
    <w:rsid w:val="005132B1"/>
    <w:rsid w:val="005462AB"/>
    <w:rsid w:val="00591AD7"/>
    <w:rsid w:val="00591AE4"/>
    <w:rsid w:val="005C6EE7"/>
    <w:rsid w:val="005D5266"/>
    <w:rsid w:val="005E25DF"/>
    <w:rsid w:val="00607DB3"/>
    <w:rsid w:val="0061370B"/>
    <w:rsid w:val="00642A49"/>
    <w:rsid w:val="006520F7"/>
    <w:rsid w:val="00674B46"/>
    <w:rsid w:val="00686A49"/>
    <w:rsid w:val="006931AD"/>
    <w:rsid w:val="00696CE8"/>
    <w:rsid w:val="00697884"/>
    <w:rsid w:val="006A09DB"/>
    <w:rsid w:val="006D7672"/>
    <w:rsid w:val="00727547"/>
    <w:rsid w:val="00727E3B"/>
    <w:rsid w:val="00792BBD"/>
    <w:rsid w:val="00794335"/>
    <w:rsid w:val="007A0712"/>
    <w:rsid w:val="007B3CCD"/>
    <w:rsid w:val="007B6FD5"/>
    <w:rsid w:val="007D22B8"/>
    <w:rsid w:val="007E53C3"/>
    <w:rsid w:val="007F77AF"/>
    <w:rsid w:val="00812B7B"/>
    <w:rsid w:val="00823D56"/>
    <w:rsid w:val="00825E9B"/>
    <w:rsid w:val="0083227E"/>
    <w:rsid w:val="00833C2C"/>
    <w:rsid w:val="00834CE4"/>
    <w:rsid w:val="00881EB0"/>
    <w:rsid w:val="00886FC2"/>
    <w:rsid w:val="008979DF"/>
    <w:rsid w:val="008A5095"/>
    <w:rsid w:val="008B7B07"/>
    <w:rsid w:val="008E48CA"/>
    <w:rsid w:val="008E7086"/>
    <w:rsid w:val="008F6DD9"/>
    <w:rsid w:val="008F6F27"/>
    <w:rsid w:val="00930911"/>
    <w:rsid w:val="00937363"/>
    <w:rsid w:val="009458EA"/>
    <w:rsid w:val="00953D4F"/>
    <w:rsid w:val="00963C7F"/>
    <w:rsid w:val="00967EB2"/>
    <w:rsid w:val="009C1644"/>
    <w:rsid w:val="009C7E24"/>
    <w:rsid w:val="009D326C"/>
    <w:rsid w:val="009E1AAA"/>
    <w:rsid w:val="009E671B"/>
    <w:rsid w:val="00A01886"/>
    <w:rsid w:val="00A11CCD"/>
    <w:rsid w:val="00A15195"/>
    <w:rsid w:val="00A213F3"/>
    <w:rsid w:val="00A22487"/>
    <w:rsid w:val="00A270FD"/>
    <w:rsid w:val="00A605D3"/>
    <w:rsid w:val="00A8240D"/>
    <w:rsid w:val="00AA66E9"/>
    <w:rsid w:val="00AA7EA1"/>
    <w:rsid w:val="00AF7AF4"/>
    <w:rsid w:val="00B22B01"/>
    <w:rsid w:val="00B30955"/>
    <w:rsid w:val="00B665DA"/>
    <w:rsid w:val="00B81A6A"/>
    <w:rsid w:val="00B86B75"/>
    <w:rsid w:val="00B9232F"/>
    <w:rsid w:val="00B9418C"/>
    <w:rsid w:val="00B94355"/>
    <w:rsid w:val="00B949C3"/>
    <w:rsid w:val="00BA0867"/>
    <w:rsid w:val="00BB5FD3"/>
    <w:rsid w:val="00BD0E69"/>
    <w:rsid w:val="00BD3104"/>
    <w:rsid w:val="00BE418B"/>
    <w:rsid w:val="00C64816"/>
    <w:rsid w:val="00C96CFB"/>
    <w:rsid w:val="00CA18E8"/>
    <w:rsid w:val="00CB1C9C"/>
    <w:rsid w:val="00CD6609"/>
    <w:rsid w:val="00CE671F"/>
    <w:rsid w:val="00D028CE"/>
    <w:rsid w:val="00D16996"/>
    <w:rsid w:val="00D23EB5"/>
    <w:rsid w:val="00D37CBA"/>
    <w:rsid w:val="00D41C8F"/>
    <w:rsid w:val="00D50E1E"/>
    <w:rsid w:val="00D516C0"/>
    <w:rsid w:val="00D556B1"/>
    <w:rsid w:val="00D8669A"/>
    <w:rsid w:val="00D948DB"/>
    <w:rsid w:val="00DA42D0"/>
    <w:rsid w:val="00DA4A8E"/>
    <w:rsid w:val="00DA7B2A"/>
    <w:rsid w:val="00DE644E"/>
    <w:rsid w:val="00DF18DD"/>
    <w:rsid w:val="00E107C3"/>
    <w:rsid w:val="00E26CC6"/>
    <w:rsid w:val="00E34494"/>
    <w:rsid w:val="00E724F1"/>
    <w:rsid w:val="00E941AF"/>
    <w:rsid w:val="00EC08B0"/>
    <w:rsid w:val="00EE0F18"/>
    <w:rsid w:val="00F11B60"/>
    <w:rsid w:val="00F20801"/>
    <w:rsid w:val="00F618C5"/>
    <w:rsid w:val="00F653EA"/>
    <w:rsid w:val="00F66D56"/>
    <w:rsid w:val="00F673F6"/>
    <w:rsid w:val="00F67C6F"/>
    <w:rsid w:val="00F96507"/>
    <w:rsid w:val="00FE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9E671B"/>
    <w:pPr>
      <w:keepNext/>
      <w:tabs>
        <w:tab w:val="num" w:pos="385"/>
      </w:tabs>
      <w:spacing w:line="360" w:lineRule="auto"/>
      <w:ind w:left="385" w:hanging="249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71B"/>
    <w:rPr>
      <w:rFonts w:ascii="Arial" w:eastAsia="Lucida Sans Unicode" w:hAnsi="Arial" w:cs="Arial"/>
      <w:b/>
      <w:bCs/>
      <w:sz w:val="28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F66D56"/>
    <w:pPr>
      <w:widowControl/>
      <w:suppressAutoHyphens w:val="0"/>
      <w:ind w:left="720"/>
      <w:contextualSpacing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6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A"/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66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A"/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49"/>
    <w:rPr>
      <w:rFonts w:ascii="Tahoma" w:eastAsia="Lucida Sans Unicode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Heading1">
    <w:name w:val="heading 1"/>
    <w:basedOn w:val="Normal"/>
    <w:next w:val="Normal"/>
    <w:link w:val="Heading1Char"/>
    <w:qFormat/>
    <w:rsid w:val="009E671B"/>
    <w:pPr>
      <w:keepNext/>
      <w:tabs>
        <w:tab w:val="num" w:pos="385"/>
      </w:tabs>
      <w:spacing w:line="360" w:lineRule="auto"/>
      <w:ind w:left="385" w:hanging="249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71B"/>
    <w:rPr>
      <w:rFonts w:ascii="Arial" w:eastAsia="Lucida Sans Unicode" w:hAnsi="Arial" w:cs="Arial"/>
      <w:b/>
      <w:bCs/>
      <w:sz w:val="28"/>
      <w:szCs w:val="28"/>
      <w:lang w:eastAsia="id-ID"/>
    </w:rPr>
  </w:style>
  <w:style w:type="paragraph" w:styleId="ListParagraph">
    <w:name w:val="List Paragraph"/>
    <w:basedOn w:val="Normal"/>
    <w:uiPriority w:val="34"/>
    <w:qFormat/>
    <w:rsid w:val="00F66D56"/>
    <w:pPr>
      <w:widowControl/>
      <w:suppressAutoHyphens w:val="0"/>
      <w:ind w:left="720"/>
      <w:contextualSpacing/>
    </w:pPr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6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A"/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66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A"/>
    <w:rPr>
      <w:rFonts w:ascii="Times New Roman" w:eastAsia="Lucida Sans Unicode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49"/>
    <w:rPr>
      <w:rFonts w:ascii="Tahoma" w:eastAsia="Lucida Sans Unicode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Lindah</dc:creator>
  <cp:lastModifiedBy>Haeruddin Teknologi</cp:lastModifiedBy>
  <cp:revision>54</cp:revision>
  <cp:lastPrinted>2015-10-28T23:21:00Z</cp:lastPrinted>
  <dcterms:created xsi:type="dcterms:W3CDTF">2015-10-07T22:16:00Z</dcterms:created>
  <dcterms:modified xsi:type="dcterms:W3CDTF">2019-07-24T17:53:00Z</dcterms:modified>
</cp:coreProperties>
</file>