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9C" w:rsidRDefault="00CB1C9C" w:rsidP="00CB1C9C">
      <w:pPr>
        <w:tabs>
          <w:tab w:val="left" w:pos="426"/>
          <w:tab w:val="left" w:pos="7088"/>
        </w:tabs>
        <w:spacing w:line="480" w:lineRule="auto"/>
        <w:jc w:val="center"/>
        <w:rPr>
          <w:b/>
        </w:rPr>
      </w:pPr>
      <w:bookmarkStart w:id="0" w:name="_GoBack"/>
      <w:bookmarkEnd w:id="0"/>
      <w:r w:rsidRPr="005A4D30">
        <w:rPr>
          <w:b/>
        </w:rPr>
        <w:t>RIWAYAT HIDUP</w:t>
      </w:r>
    </w:p>
    <w:p w:rsidR="00CB1C9C" w:rsidRDefault="00CB1C9C" w:rsidP="00CB1C9C">
      <w:pPr>
        <w:spacing w:line="480" w:lineRule="auto"/>
        <w:jc w:val="both"/>
        <w:rPr>
          <w:b/>
          <w:bCs/>
        </w:rPr>
      </w:pPr>
      <w:r>
        <w:rPr>
          <w:noProof/>
          <w:lang w:val="en-US" w:eastAsia="en-US"/>
        </w:rPr>
        <w:drawing>
          <wp:anchor distT="0" distB="0" distL="114300" distR="114300" simplePos="0" relativeHeight="251711488" behindDoc="1" locked="0" layoutInCell="1" allowOverlap="1" wp14:anchorId="70D6C75C" wp14:editId="7AAB0556">
            <wp:simplePos x="0" y="0"/>
            <wp:positionH relativeFrom="column">
              <wp:posOffset>-5080</wp:posOffset>
            </wp:positionH>
            <wp:positionV relativeFrom="paragraph">
              <wp:posOffset>346075</wp:posOffset>
            </wp:positionV>
            <wp:extent cx="1498600" cy="1711325"/>
            <wp:effectExtent l="0" t="0" r="6350" b="3175"/>
            <wp:wrapThrough wrapText="bothSides">
              <wp:wrapPolygon edited="0">
                <wp:start x="0" y="0"/>
                <wp:lineTo x="0" y="21400"/>
                <wp:lineTo x="21417" y="21400"/>
                <wp:lineTo x="21417" y="0"/>
                <wp:lineTo x="0" y="0"/>
              </wp:wrapPolygon>
            </wp:wrapThrough>
            <wp:docPr id="18" name="Picture 18" descr="3x4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x4war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487" w:rsidRDefault="00CB1C9C" w:rsidP="00CB1C9C">
      <w:pPr>
        <w:spacing w:line="480" w:lineRule="auto"/>
        <w:jc w:val="both"/>
      </w:pPr>
      <w:r>
        <w:rPr>
          <w:b/>
          <w:bCs/>
        </w:rPr>
        <w:t>SUKARNO HATTA.</w:t>
      </w:r>
      <w:r w:rsidR="008A5095">
        <w:rPr>
          <w:b/>
          <w:bCs/>
        </w:rPr>
        <w:t xml:space="preserve"> </w:t>
      </w:r>
      <w:r>
        <w:rPr>
          <w:b/>
          <w:bCs/>
        </w:rPr>
        <w:t>RA,</w:t>
      </w:r>
      <w:r>
        <w:t xml:space="preserve"> Lahir di Kota Ujung Pandang tanggal 14 Juli 1992. Anak kedua dari dua bersaudara dari pasangan orang tua Riu Agus. A dan Dra. Hj. Halifah. M. Penulis memulai pendidikan di SD Inpres Perumnas Antang III tahum 1999 dan selesai tahun 2005. Kemudian pada tahun yang sama penulis melanjutkan pendidikan di SMP Negeri 19 Makassar dan tamat pada tahun 2008. Pada tahun yang sama pula penulis melanjutkan pendidikan di SMK Kartika Wirabuana XX-1 Makassar dengan mengambil Jurusan Teknologi Komputer dan Jaringan dan berhasil menyelesaikan studinya pada tahun 2011. Pada tahun 2011 lewat jalur SNMPTN Tertulis, penulis berhasil masuk pada perguruan tinggi di Universitas Negeri Makassar (UNM) Fakultas Ilmu Pendidikan (FIP) Program Studi Teknologi Pendidikan. </w:t>
      </w:r>
      <w:r>
        <w:rPr>
          <w:lang w:val="sv-SE"/>
        </w:rPr>
        <w:t>Selama kuliah penulis aktif di Organisasi Internal</w:t>
      </w:r>
      <w:r w:rsidR="008A5095">
        <w:t xml:space="preserve"> selain itu juga </w:t>
      </w:r>
      <w:r>
        <w:t xml:space="preserve">Penulis juga aktif di Kegiatan Kemasyarakatan dan Sosial di lingkungan tempat penulis tinggal. </w:t>
      </w:r>
      <w:r w:rsidR="00B665DA">
        <w:rPr>
          <w:noProof/>
          <w:lang w:val="en-US" w:eastAsia="en-US"/>
        </w:rPr>
        <mc:AlternateContent>
          <mc:Choice Requires="wps">
            <w:drawing>
              <wp:anchor distT="0" distB="0" distL="114300" distR="114300" simplePos="0" relativeHeight="251658240" behindDoc="0" locked="0" layoutInCell="1" allowOverlap="1" wp14:anchorId="0DF8AA42" wp14:editId="17A85CC0">
                <wp:simplePos x="0" y="0"/>
                <wp:positionH relativeFrom="column">
                  <wp:posOffset>9635490</wp:posOffset>
                </wp:positionH>
                <wp:positionV relativeFrom="paragraph">
                  <wp:posOffset>-523875</wp:posOffset>
                </wp:positionV>
                <wp:extent cx="627380" cy="63817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5DA" w:rsidRPr="00B97BA8" w:rsidRDefault="00B665DA" w:rsidP="00D00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758.7pt;margin-top:-41.25pt;width:49.4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" stroked="f">
                <v:textbox>
                  <w:txbxContent>
                    <w:p w:rsidR="00B665DA" w:rsidRPr="00B97BA8" w:rsidRDefault="00B665DA" w:rsidP="00D00DCB"/>
                  </w:txbxContent>
                </v:textbox>
              </v:shape>
            </w:pict>
          </mc:Fallback>
        </mc:AlternateContent>
      </w:r>
    </w:p>
    <w:sectPr w:rsidR="00A22487" w:rsidSect="00C033A7">
      <w:headerReference w:type="default" r:id="rId9"/>
      <w:pgSz w:w="12191" w:h="16160"/>
      <w:pgMar w:top="2268" w:right="1701" w:bottom="1701" w:left="2268" w:header="709" w:footer="709" w:gutter="0"/>
      <w:pgNumType w:start="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E9" w:rsidRDefault="005C14E9" w:rsidP="00B665DA">
      <w:r>
        <w:separator/>
      </w:r>
    </w:p>
  </w:endnote>
  <w:endnote w:type="continuationSeparator" w:id="0">
    <w:p w:rsidR="005C14E9" w:rsidRDefault="005C14E9" w:rsidP="00B6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E9" w:rsidRDefault="005C14E9" w:rsidP="00B665DA">
      <w:r>
        <w:separator/>
      </w:r>
    </w:p>
  </w:footnote>
  <w:footnote w:type="continuationSeparator" w:id="0">
    <w:p w:rsidR="005C14E9" w:rsidRDefault="005C14E9" w:rsidP="00B6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04486"/>
      <w:docPartObj>
        <w:docPartGallery w:val="Page Numbers (Top of Page)"/>
        <w:docPartUnique/>
      </w:docPartObj>
    </w:sdtPr>
    <w:sdtEndPr>
      <w:rPr>
        <w:noProof/>
      </w:rPr>
    </w:sdtEndPr>
    <w:sdtContent>
      <w:p w:rsidR="00B665DA" w:rsidRDefault="00B665DA">
        <w:pPr>
          <w:pStyle w:val="Header"/>
          <w:jc w:val="right"/>
        </w:pPr>
        <w:r>
          <w:fldChar w:fldCharType="begin"/>
        </w:r>
        <w:r>
          <w:instrText xml:space="preserve"> PAGE   \* MERGEFORMAT </w:instrText>
        </w:r>
        <w:r>
          <w:fldChar w:fldCharType="separate"/>
        </w:r>
        <w:r w:rsidR="00C033A7">
          <w:rPr>
            <w:noProof/>
          </w:rPr>
          <w:t>151</w:t>
        </w:r>
        <w:r>
          <w:rPr>
            <w:noProof/>
          </w:rPr>
          <w:fldChar w:fldCharType="end"/>
        </w:r>
      </w:p>
    </w:sdtContent>
  </w:sdt>
  <w:p w:rsidR="00B665DA" w:rsidRDefault="00B66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tabs>
          <w:tab w:val="num" w:pos="385"/>
        </w:tabs>
        <w:ind w:left="385" w:hanging="249"/>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multilevel"/>
    <w:tmpl w:val="00000011"/>
    <w:lvl w:ilvl="0">
      <w:start w:val="1"/>
      <w:numFmt w:val="bullet"/>
      <w:lvlText w:val=""/>
      <w:lvlJc w:val="left"/>
      <w:pPr>
        <w:tabs>
          <w:tab w:val="num" w:pos="385"/>
        </w:tabs>
        <w:ind w:left="385" w:hanging="249"/>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2"/>
    <w:multiLevelType w:val="multilevel"/>
    <w:tmpl w:val="00000012"/>
    <w:lvl w:ilvl="0">
      <w:start w:val="1"/>
      <w:numFmt w:val="bullet"/>
      <w:lvlText w:val=""/>
      <w:lvlJc w:val="left"/>
      <w:pPr>
        <w:tabs>
          <w:tab w:val="num" w:pos="385"/>
        </w:tabs>
        <w:ind w:left="385" w:hanging="249"/>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lvl w:ilvl="0">
      <w:start w:val="1"/>
      <w:numFmt w:val="bullet"/>
      <w:lvlText w:val=""/>
      <w:lvlJc w:val="left"/>
      <w:pPr>
        <w:tabs>
          <w:tab w:val="num" w:pos="385"/>
        </w:tabs>
        <w:ind w:left="385" w:hanging="249"/>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lvl w:ilvl="0">
      <w:start w:val="1"/>
      <w:numFmt w:val="bullet"/>
      <w:lvlText w:val=""/>
      <w:lvlJc w:val="left"/>
      <w:pPr>
        <w:tabs>
          <w:tab w:val="num" w:pos="385"/>
        </w:tabs>
        <w:ind w:left="385" w:hanging="249"/>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lvl w:ilvl="0">
      <w:start w:val="1"/>
      <w:numFmt w:val="bullet"/>
      <w:lvlText w:val=""/>
      <w:lvlJc w:val="left"/>
      <w:pPr>
        <w:tabs>
          <w:tab w:val="num" w:pos="385"/>
        </w:tabs>
        <w:ind w:left="385" w:hanging="249"/>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6"/>
    <w:multiLevelType w:val="multilevel"/>
    <w:tmpl w:val="00000016"/>
    <w:lvl w:ilvl="0">
      <w:start w:val="1"/>
      <w:numFmt w:val="bullet"/>
      <w:lvlText w:val=""/>
      <w:lvlJc w:val="left"/>
      <w:pPr>
        <w:tabs>
          <w:tab w:val="num" w:pos="442"/>
        </w:tabs>
        <w:ind w:left="442" w:hanging="278"/>
      </w:pPr>
      <w:rPr>
        <w:rFonts w:ascii="Symbol" w:hAnsi="Symbol" w:cs="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7"/>
    <w:multiLevelType w:val="multilevel"/>
    <w:tmpl w:val="00000017"/>
    <w:lvl w:ilvl="0">
      <w:start w:val="1"/>
      <w:numFmt w:val="bullet"/>
      <w:lvlText w:val=""/>
      <w:lvlJc w:val="left"/>
      <w:pPr>
        <w:tabs>
          <w:tab w:val="num" w:pos="442"/>
        </w:tabs>
        <w:ind w:left="442" w:hanging="278"/>
      </w:pPr>
      <w:rPr>
        <w:rFonts w:ascii="Symbol" w:hAnsi="Symbol" w:cs="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8"/>
    <w:multiLevelType w:val="multilevel"/>
    <w:tmpl w:val="00000018"/>
    <w:lvl w:ilvl="0">
      <w:start w:val="1"/>
      <w:numFmt w:val="bullet"/>
      <w:lvlText w:val=""/>
      <w:lvlJc w:val="left"/>
      <w:pPr>
        <w:tabs>
          <w:tab w:val="num" w:pos="442"/>
        </w:tabs>
        <w:ind w:left="442" w:hanging="278"/>
      </w:pPr>
      <w:rPr>
        <w:rFonts w:ascii="Symbol" w:hAnsi="Symbol" w:cs="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19"/>
    <w:multiLevelType w:val="multilevel"/>
    <w:tmpl w:val="00000019"/>
    <w:lvl w:ilvl="0">
      <w:start w:val="1"/>
      <w:numFmt w:val="bullet"/>
      <w:lvlText w:val=""/>
      <w:lvlJc w:val="left"/>
      <w:pPr>
        <w:tabs>
          <w:tab w:val="num" w:pos="442"/>
        </w:tabs>
        <w:ind w:left="442" w:hanging="278"/>
      </w:pPr>
      <w:rPr>
        <w:rFonts w:ascii="Symbol" w:hAnsi="Symbol" w:cs="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1A"/>
    <w:multiLevelType w:val="multilevel"/>
    <w:tmpl w:val="0000001A"/>
    <w:lvl w:ilvl="0">
      <w:start w:val="1"/>
      <w:numFmt w:val="bullet"/>
      <w:lvlText w:val=""/>
      <w:lvlJc w:val="left"/>
      <w:pPr>
        <w:tabs>
          <w:tab w:val="num" w:pos="442"/>
        </w:tabs>
        <w:ind w:left="442" w:hanging="278"/>
      </w:pPr>
      <w:rPr>
        <w:rFonts w:ascii="Symbol" w:hAnsi="Symbol" w:cs="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B"/>
    <w:multiLevelType w:val="multilevel"/>
    <w:tmpl w:val="0000001B"/>
    <w:lvl w:ilvl="0">
      <w:start w:val="1"/>
      <w:numFmt w:val="bullet"/>
      <w:lvlText w:val=""/>
      <w:lvlJc w:val="left"/>
      <w:pPr>
        <w:tabs>
          <w:tab w:val="num" w:pos="442"/>
        </w:tabs>
        <w:ind w:left="442" w:hanging="278"/>
      </w:pPr>
      <w:rPr>
        <w:rFonts w:ascii="Symbol" w:hAnsi="Symbol" w:cs="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BE73FF3"/>
    <w:multiLevelType w:val="hybridMultilevel"/>
    <w:tmpl w:val="2160D742"/>
    <w:lvl w:ilvl="0" w:tplc="9B9673D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D04DFB"/>
    <w:multiLevelType w:val="hybridMultilevel"/>
    <w:tmpl w:val="CC9C01DA"/>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23B751C9"/>
    <w:multiLevelType w:val="hybridMultilevel"/>
    <w:tmpl w:val="AE42BB12"/>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A25947"/>
    <w:multiLevelType w:val="hybridMultilevel"/>
    <w:tmpl w:val="1710185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E384378"/>
    <w:multiLevelType w:val="hybridMultilevel"/>
    <w:tmpl w:val="1DEE849C"/>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302C39D5"/>
    <w:multiLevelType w:val="hybridMultilevel"/>
    <w:tmpl w:val="3BCEB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40464C"/>
    <w:multiLevelType w:val="hybridMultilevel"/>
    <w:tmpl w:val="0D2008D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359F58E2"/>
    <w:multiLevelType w:val="hybridMultilevel"/>
    <w:tmpl w:val="F1A6ED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5D683E4">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AB0FA8"/>
    <w:multiLevelType w:val="hybridMultilevel"/>
    <w:tmpl w:val="8F44A916"/>
    <w:lvl w:ilvl="0" w:tplc="A5D683E4">
      <w:start w:val="1"/>
      <w:numFmt w:val="decimal"/>
      <w:lvlText w:val="%1."/>
      <w:lvlJc w:val="left"/>
      <w:pPr>
        <w:ind w:left="234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6631EC"/>
    <w:multiLevelType w:val="hybridMultilevel"/>
    <w:tmpl w:val="E382A546"/>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47013CB9"/>
    <w:multiLevelType w:val="hybridMultilevel"/>
    <w:tmpl w:val="87A2DB38"/>
    <w:lvl w:ilvl="0" w:tplc="F086E45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7C2BF4"/>
    <w:multiLevelType w:val="hybridMultilevel"/>
    <w:tmpl w:val="F0848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80232D"/>
    <w:multiLevelType w:val="hybridMultilevel"/>
    <w:tmpl w:val="75A0F9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D2A0E65"/>
    <w:multiLevelType w:val="hybridMultilevel"/>
    <w:tmpl w:val="F1A6ED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5D683E4">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ED4ADA"/>
    <w:multiLevelType w:val="hybridMultilevel"/>
    <w:tmpl w:val="A9362B60"/>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4EB2419C"/>
    <w:multiLevelType w:val="hybridMultilevel"/>
    <w:tmpl w:val="7EACF5F0"/>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nsid w:val="4EFB4888"/>
    <w:multiLevelType w:val="hybridMultilevel"/>
    <w:tmpl w:val="85B26028"/>
    <w:lvl w:ilvl="0" w:tplc="0BA4074E">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5A479A"/>
    <w:multiLevelType w:val="hybridMultilevel"/>
    <w:tmpl w:val="583C6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7628E8"/>
    <w:multiLevelType w:val="hybridMultilevel"/>
    <w:tmpl w:val="0562D1A8"/>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DB128EA"/>
    <w:multiLevelType w:val="hybridMultilevel"/>
    <w:tmpl w:val="8F44A916"/>
    <w:lvl w:ilvl="0" w:tplc="A5D683E4">
      <w:start w:val="1"/>
      <w:numFmt w:val="decimal"/>
      <w:lvlText w:val="%1."/>
      <w:lvlJc w:val="left"/>
      <w:pPr>
        <w:ind w:left="234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3D063C"/>
    <w:multiLevelType w:val="hybridMultilevel"/>
    <w:tmpl w:val="B0FC6B52"/>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64A6061F"/>
    <w:multiLevelType w:val="hybridMultilevel"/>
    <w:tmpl w:val="4E70A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D72B87"/>
    <w:multiLevelType w:val="hybridMultilevel"/>
    <w:tmpl w:val="F1A6ED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5D683E4">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0"/>
  </w:num>
  <w:num w:numId="15">
    <w:abstractNumId w:val="24"/>
  </w:num>
  <w:num w:numId="16">
    <w:abstractNumId w:val="13"/>
  </w:num>
  <w:num w:numId="17">
    <w:abstractNumId w:val="21"/>
  </w:num>
  <w:num w:numId="18">
    <w:abstractNumId w:val="29"/>
  </w:num>
  <w:num w:numId="19">
    <w:abstractNumId w:val="27"/>
  </w:num>
  <w:num w:numId="20">
    <w:abstractNumId w:val="15"/>
  </w:num>
  <w:num w:numId="21">
    <w:abstractNumId w:val="16"/>
  </w:num>
  <w:num w:numId="22">
    <w:abstractNumId w:val="30"/>
  </w:num>
  <w:num w:numId="23">
    <w:abstractNumId w:val="26"/>
  </w:num>
  <w:num w:numId="24">
    <w:abstractNumId w:val="32"/>
  </w:num>
  <w:num w:numId="25">
    <w:abstractNumId w:val="34"/>
  </w:num>
  <w:num w:numId="26">
    <w:abstractNumId w:val="33"/>
  </w:num>
  <w:num w:numId="27">
    <w:abstractNumId w:val="18"/>
  </w:num>
  <w:num w:numId="28">
    <w:abstractNumId w:val="19"/>
  </w:num>
  <w:num w:numId="29">
    <w:abstractNumId w:val="14"/>
  </w:num>
  <w:num w:numId="30">
    <w:abstractNumId w:val="31"/>
  </w:num>
  <w:num w:numId="31">
    <w:abstractNumId w:val="12"/>
  </w:num>
  <w:num w:numId="32">
    <w:abstractNumId w:val="23"/>
  </w:num>
  <w:num w:numId="33">
    <w:abstractNumId w:val="17"/>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1B"/>
    <w:rsid w:val="00023813"/>
    <w:rsid w:val="00026504"/>
    <w:rsid w:val="00033E5D"/>
    <w:rsid w:val="000415DA"/>
    <w:rsid w:val="00046861"/>
    <w:rsid w:val="00085086"/>
    <w:rsid w:val="00091144"/>
    <w:rsid w:val="000C16B4"/>
    <w:rsid w:val="000C33F9"/>
    <w:rsid w:val="00121012"/>
    <w:rsid w:val="001265CB"/>
    <w:rsid w:val="0015090A"/>
    <w:rsid w:val="00166A49"/>
    <w:rsid w:val="00194103"/>
    <w:rsid w:val="00194757"/>
    <w:rsid w:val="00197651"/>
    <w:rsid w:val="001C45DD"/>
    <w:rsid w:val="001E5B6A"/>
    <w:rsid w:val="001F5430"/>
    <w:rsid w:val="00214E5F"/>
    <w:rsid w:val="00253953"/>
    <w:rsid w:val="00264375"/>
    <w:rsid w:val="00270AAD"/>
    <w:rsid w:val="00273E2C"/>
    <w:rsid w:val="00290228"/>
    <w:rsid w:val="002C5429"/>
    <w:rsid w:val="002E593F"/>
    <w:rsid w:val="00331860"/>
    <w:rsid w:val="00345F0C"/>
    <w:rsid w:val="003A312A"/>
    <w:rsid w:val="003C1670"/>
    <w:rsid w:val="003E7C18"/>
    <w:rsid w:val="004043FF"/>
    <w:rsid w:val="004736A6"/>
    <w:rsid w:val="00486AEE"/>
    <w:rsid w:val="00493573"/>
    <w:rsid w:val="004F068D"/>
    <w:rsid w:val="00501D03"/>
    <w:rsid w:val="00505134"/>
    <w:rsid w:val="005462AB"/>
    <w:rsid w:val="00591AD7"/>
    <w:rsid w:val="005C14E9"/>
    <w:rsid w:val="005C6EE7"/>
    <w:rsid w:val="005E25DF"/>
    <w:rsid w:val="0061370B"/>
    <w:rsid w:val="00642A49"/>
    <w:rsid w:val="00674B46"/>
    <w:rsid w:val="00686A49"/>
    <w:rsid w:val="006931AD"/>
    <w:rsid w:val="00697884"/>
    <w:rsid w:val="006A09DB"/>
    <w:rsid w:val="006D7672"/>
    <w:rsid w:val="00727E3B"/>
    <w:rsid w:val="00792BBD"/>
    <w:rsid w:val="007A0712"/>
    <w:rsid w:val="007B3CCD"/>
    <w:rsid w:val="007B6FD5"/>
    <w:rsid w:val="007E53C3"/>
    <w:rsid w:val="007F77AF"/>
    <w:rsid w:val="00823D56"/>
    <w:rsid w:val="0083227E"/>
    <w:rsid w:val="00833C2C"/>
    <w:rsid w:val="00834CE4"/>
    <w:rsid w:val="00881EB0"/>
    <w:rsid w:val="008979DF"/>
    <w:rsid w:val="008A5095"/>
    <w:rsid w:val="008B7B07"/>
    <w:rsid w:val="008E48CA"/>
    <w:rsid w:val="00930911"/>
    <w:rsid w:val="00937363"/>
    <w:rsid w:val="00963C7F"/>
    <w:rsid w:val="009C1644"/>
    <w:rsid w:val="009C7E24"/>
    <w:rsid w:val="009D326C"/>
    <w:rsid w:val="009E1AAA"/>
    <w:rsid w:val="009E671B"/>
    <w:rsid w:val="00A01886"/>
    <w:rsid w:val="00A15195"/>
    <w:rsid w:val="00A22487"/>
    <w:rsid w:val="00A270FD"/>
    <w:rsid w:val="00A605D3"/>
    <w:rsid w:val="00A8240D"/>
    <w:rsid w:val="00AA66E9"/>
    <w:rsid w:val="00AA7EA1"/>
    <w:rsid w:val="00AF7AF4"/>
    <w:rsid w:val="00B22B01"/>
    <w:rsid w:val="00B30955"/>
    <w:rsid w:val="00B665DA"/>
    <w:rsid w:val="00B81A6A"/>
    <w:rsid w:val="00B86B75"/>
    <w:rsid w:val="00B9232F"/>
    <w:rsid w:val="00B9418C"/>
    <w:rsid w:val="00B94355"/>
    <w:rsid w:val="00B949C3"/>
    <w:rsid w:val="00BA0867"/>
    <w:rsid w:val="00BD0E69"/>
    <w:rsid w:val="00BD3104"/>
    <w:rsid w:val="00BE418B"/>
    <w:rsid w:val="00C033A7"/>
    <w:rsid w:val="00C96CFB"/>
    <w:rsid w:val="00CA18E8"/>
    <w:rsid w:val="00CB1C9C"/>
    <w:rsid w:val="00CE671F"/>
    <w:rsid w:val="00D028CE"/>
    <w:rsid w:val="00D16996"/>
    <w:rsid w:val="00D37CBA"/>
    <w:rsid w:val="00D41C8F"/>
    <w:rsid w:val="00D50E1E"/>
    <w:rsid w:val="00D516C0"/>
    <w:rsid w:val="00D948DB"/>
    <w:rsid w:val="00DA42D0"/>
    <w:rsid w:val="00DA4A8E"/>
    <w:rsid w:val="00DA7B2A"/>
    <w:rsid w:val="00DE644E"/>
    <w:rsid w:val="00E107C3"/>
    <w:rsid w:val="00E34494"/>
    <w:rsid w:val="00EE0F18"/>
    <w:rsid w:val="00F20801"/>
    <w:rsid w:val="00F618C5"/>
    <w:rsid w:val="00F653EA"/>
    <w:rsid w:val="00F66D56"/>
    <w:rsid w:val="00F96507"/>
    <w:rsid w:val="00FE60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1B"/>
    <w:pPr>
      <w:widowControl w:val="0"/>
      <w:suppressAutoHyphens/>
      <w:spacing w:after="0" w:line="240" w:lineRule="auto"/>
    </w:pPr>
    <w:rPr>
      <w:rFonts w:ascii="Times New Roman" w:eastAsia="Lucida Sans Unicode" w:hAnsi="Times New Roman" w:cs="Times New Roman"/>
      <w:sz w:val="24"/>
      <w:szCs w:val="24"/>
      <w:lang w:eastAsia="id-ID"/>
    </w:rPr>
  </w:style>
  <w:style w:type="paragraph" w:styleId="Heading1">
    <w:name w:val="heading 1"/>
    <w:basedOn w:val="Normal"/>
    <w:next w:val="Normal"/>
    <w:link w:val="Heading1Char"/>
    <w:qFormat/>
    <w:rsid w:val="009E671B"/>
    <w:pPr>
      <w:keepNext/>
      <w:tabs>
        <w:tab w:val="num" w:pos="385"/>
      </w:tabs>
      <w:spacing w:line="360" w:lineRule="auto"/>
      <w:ind w:left="385" w:hanging="249"/>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71B"/>
    <w:rPr>
      <w:rFonts w:ascii="Arial" w:eastAsia="Lucida Sans Unicode" w:hAnsi="Arial" w:cs="Arial"/>
      <w:b/>
      <w:bCs/>
      <w:sz w:val="28"/>
      <w:szCs w:val="28"/>
      <w:lang w:eastAsia="id-ID"/>
    </w:rPr>
  </w:style>
  <w:style w:type="paragraph" w:styleId="ListParagraph">
    <w:name w:val="List Paragraph"/>
    <w:basedOn w:val="Normal"/>
    <w:uiPriority w:val="34"/>
    <w:qFormat/>
    <w:rsid w:val="00F66D56"/>
    <w:pPr>
      <w:widowControl/>
      <w:suppressAutoHyphens w:val="0"/>
      <w:ind w:left="720"/>
      <w:contextualSpacing/>
    </w:pPr>
    <w:rPr>
      <w:rFonts w:eastAsia="Times New Roman"/>
      <w:lang w:val="en-US" w:eastAsia="en-US"/>
    </w:rPr>
  </w:style>
  <w:style w:type="paragraph" w:styleId="Header">
    <w:name w:val="header"/>
    <w:basedOn w:val="Normal"/>
    <w:link w:val="HeaderChar"/>
    <w:uiPriority w:val="99"/>
    <w:unhideWhenUsed/>
    <w:rsid w:val="00B665DA"/>
    <w:pPr>
      <w:tabs>
        <w:tab w:val="center" w:pos="4513"/>
        <w:tab w:val="right" w:pos="9026"/>
      </w:tabs>
    </w:pPr>
  </w:style>
  <w:style w:type="character" w:customStyle="1" w:styleId="HeaderChar">
    <w:name w:val="Header Char"/>
    <w:basedOn w:val="DefaultParagraphFont"/>
    <w:link w:val="Header"/>
    <w:uiPriority w:val="99"/>
    <w:rsid w:val="00B665DA"/>
    <w:rPr>
      <w:rFonts w:ascii="Times New Roman" w:eastAsia="Lucida Sans Unicode" w:hAnsi="Times New Roman" w:cs="Times New Roman"/>
      <w:sz w:val="24"/>
      <w:szCs w:val="24"/>
      <w:lang w:eastAsia="id-ID"/>
    </w:rPr>
  </w:style>
  <w:style w:type="paragraph" w:styleId="Footer">
    <w:name w:val="footer"/>
    <w:basedOn w:val="Normal"/>
    <w:link w:val="FooterChar"/>
    <w:uiPriority w:val="99"/>
    <w:unhideWhenUsed/>
    <w:rsid w:val="00B665DA"/>
    <w:pPr>
      <w:tabs>
        <w:tab w:val="center" w:pos="4513"/>
        <w:tab w:val="right" w:pos="9026"/>
      </w:tabs>
    </w:pPr>
  </w:style>
  <w:style w:type="character" w:customStyle="1" w:styleId="FooterChar">
    <w:name w:val="Footer Char"/>
    <w:basedOn w:val="DefaultParagraphFont"/>
    <w:link w:val="Footer"/>
    <w:uiPriority w:val="99"/>
    <w:rsid w:val="00B665DA"/>
    <w:rPr>
      <w:rFonts w:ascii="Times New Roman" w:eastAsia="Lucida Sans Unicode" w:hAnsi="Times New Roman" w:cs="Times New Roman"/>
      <w:sz w:val="24"/>
      <w:szCs w:val="24"/>
      <w:lang w:eastAsia="id-ID"/>
    </w:rPr>
  </w:style>
  <w:style w:type="paragraph" w:styleId="BalloonText">
    <w:name w:val="Balloon Text"/>
    <w:basedOn w:val="Normal"/>
    <w:link w:val="BalloonTextChar"/>
    <w:uiPriority w:val="99"/>
    <w:semiHidden/>
    <w:unhideWhenUsed/>
    <w:rsid w:val="00166A49"/>
    <w:rPr>
      <w:rFonts w:ascii="Tahoma" w:hAnsi="Tahoma" w:cs="Tahoma"/>
      <w:sz w:val="16"/>
      <w:szCs w:val="16"/>
    </w:rPr>
  </w:style>
  <w:style w:type="character" w:customStyle="1" w:styleId="BalloonTextChar">
    <w:name w:val="Balloon Text Char"/>
    <w:basedOn w:val="DefaultParagraphFont"/>
    <w:link w:val="BalloonText"/>
    <w:uiPriority w:val="99"/>
    <w:semiHidden/>
    <w:rsid w:val="00166A49"/>
    <w:rPr>
      <w:rFonts w:ascii="Tahoma" w:eastAsia="Lucida Sans Unicode"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1B"/>
    <w:pPr>
      <w:widowControl w:val="0"/>
      <w:suppressAutoHyphens/>
      <w:spacing w:after="0" w:line="240" w:lineRule="auto"/>
    </w:pPr>
    <w:rPr>
      <w:rFonts w:ascii="Times New Roman" w:eastAsia="Lucida Sans Unicode" w:hAnsi="Times New Roman" w:cs="Times New Roman"/>
      <w:sz w:val="24"/>
      <w:szCs w:val="24"/>
      <w:lang w:eastAsia="id-ID"/>
    </w:rPr>
  </w:style>
  <w:style w:type="paragraph" w:styleId="Heading1">
    <w:name w:val="heading 1"/>
    <w:basedOn w:val="Normal"/>
    <w:next w:val="Normal"/>
    <w:link w:val="Heading1Char"/>
    <w:qFormat/>
    <w:rsid w:val="009E671B"/>
    <w:pPr>
      <w:keepNext/>
      <w:tabs>
        <w:tab w:val="num" w:pos="385"/>
      </w:tabs>
      <w:spacing w:line="360" w:lineRule="auto"/>
      <w:ind w:left="385" w:hanging="249"/>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71B"/>
    <w:rPr>
      <w:rFonts w:ascii="Arial" w:eastAsia="Lucida Sans Unicode" w:hAnsi="Arial" w:cs="Arial"/>
      <w:b/>
      <w:bCs/>
      <w:sz w:val="28"/>
      <w:szCs w:val="28"/>
      <w:lang w:eastAsia="id-ID"/>
    </w:rPr>
  </w:style>
  <w:style w:type="paragraph" w:styleId="ListParagraph">
    <w:name w:val="List Paragraph"/>
    <w:basedOn w:val="Normal"/>
    <w:uiPriority w:val="34"/>
    <w:qFormat/>
    <w:rsid w:val="00F66D56"/>
    <w:pPr>
      <w:widowControl/>
      <w:suppressAutoHyphens w:val="0"/>
      <w:ind w:left="720"/>
      <w:contextualSpacing/>
    </w:pPr>
    <w:rPr>
      <w:rFonts w:eastAsia="Times New Roman"/>
      <w:lang w:val="en-US" w:eastAsia="en-US"/>
    </w:rPr>
  </w:style>
  <w:style w:type="paragraph" w:styleId="Header">
    <w:name w:val="header"/>
    <w:basedOn w:val="Normal"/>
    <w:link w:val="HeaderChar"/>
    <w:uiPriority w:val="99"/>
    <w:unhideWhenUsed/>
    <w:rsid w:val="00B665DA"/>
    <w:pPr>
      <w:tabs>
        <w:tab w:val="center" w:pos="4513"/>
        <w:tab w:val="right" w:pos="9026"/>
      </w:tabs>
    </w:pPr>
  </w:style>
  <w:style w:type="character" w:customStyle="1" w:styleId="HeaderChar">
    <w:name w:val="Header Char"/>
    <w:basedOn w:val="DefaultParagraphFont"/>
    <w:link w:val="Header"/>
    <w:uiPriority w:val="99"/>
    <w:rsid w:val="00B665DA"/>
    <w:rPr>
      <w:rFonts w:ascii="Times New Roman" w:eastAsia="Lucida Sans Unicode" w:hAnsi="Times New Roman" w:cs="Times New Roman"/>
      <w:sz w:val="24"/>
      <w:szCs w:val="24"/>
      <w:lang w:eastAsia="id-ID"/>
    </w:rPr>
  </w:style>
  <w:style w:type="paragraph" w:styleId="Footer">
    <w:name w:val="footer"/>
    <w:basedOn w:val="Normal"/>
    <w:link w:val="FooterChar"/>
    <w:uiPriority w:val="99"/>
    <w:unhideWhenUsed/>
    <w:rsid w:val="00B665DA"/>
    <w:pPr>
      <w:tabs>
        <w:tab w:val="center" w:pos="4513"/>
        <w:tab w:val="right" w:pos="9026"/>
      </w:tabs>
    </w:pPr>
  </w:style>
  <w:style w:type="character" w:customStyle="1" w:styleId="FooterChar">
    <w:name w:val="Footer Char"/>
    <w:basedOn w:val="DefaultParagraphFont"/>
    <w:link w:val="Footer"/>
    <w:uiPriority w:val="99"/>
    <w:rsid w:val="00B665DA"/>
    <w:rPr>
      <w:rFonts w:ascii="Times New Roman" w:eastAsia="Lucida Sans Unicode" w:hAnsi="Times New Roman" w:cs="Times New Roman"/>
      <w:sz w:val="24"/>
      <w:szCs w:val="24"/>
      <w:lang w:eastAsia="id-ID"/>
    </w:rPr>
  </w:style>
  <w:style w:type="paragraph" w:styleId="BalloonText">
    <w:name w:val="Balloon Text"/>
    <w:basedOn w:val="Normal"/>
    <w:link w:val="BalloonTextChar"/>
    <w:uiPriority w:val="99"/>
    <w:semiHidden/>
    <w:unhideWhenUsed/>
    <w:rsid w:val="00166A49"/>
    <w:rPr>
      <w:rFonts w:ascii="Tahoma" w:hAnsi="Tahoma" w:cs="Tahoma"/>
      <w:sz w:val="16"/>
      <w:szCs w:val="16"/>
    </w:rPr>
  </w:style>
  <w:style w:type="character" w:customStyle="1" w:styleId="BalloonTextChar">
    <w:name w:val="Balloon Text Char"/>
    <w:basedOn w:val="DefaultParagraphFont"/>
    <w:link w:val="BalloonText"/>
    <w:uiPriority w:val="99"/>
    <w:semiHidden/>
    <w:rsid w:val="00166A49"/>
    <w:rPr>
      <w:rFonts w:ascii="Tahoma" w:eastAsia="Lucida Sans Unicode"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430">
      <w:bodyDiv w:val="1"/>
      <w:marLeft w:val="0"/>
      <w:marRight w:val="0"/>
      <w:marTop w:val="0"/>
      <w:marBottom w:val="0"/>
      <w:divBdr>
        <w:top w:val="none" w:sz="0" w:space="0" w:color="auto"/>
        <w:left w:val="none" w:sz="0" w:space="0" w:color="auto"/>
        <w:bottom w:val="none" w:sz="0" w:space="0" w:color="auto"/>
        <w:right w:val="none" w:sz="0" w:space="0" w:color="auto"/>
      </w:divBdr>
    </w:div>
    <w:div w:id="304548248">
      <w:bodyDiv w:val="1"/>
      <w:marLeft w:val="0"/>
      <w:marRight w:val="0"/>
      <w:marTop w:val="0"/>
      <w:marBottom w:val="0"/>
      <w:divBdr>
        <w:top w:val="none" w:sz="0" w:space="0" w:color="auto"/>
        <w:left w:val="none" w:sz="0" w:space="0" w:color="auto"/>
        <w:bottom w:val="none" w:sz="0" w:space="0" w:color="auto"/>
        <w:right w:val="none" w:sz="0" w:space="0" w:color="auto"/>
      </w:divBdr>
    </w:div>
    <w:div w:id="422998679">
      <w:bodyDiv w:val="1"/>
      <w:marLeft w:val="0"/>
      <w:marRight w:val="0"/>
      <w:marTop w:val="0"/>
      <w:marBottom w:val="0"/>
      <w:divBdr>
        <w:top w:val="none" w:sz="0" w:space="0" w:color="auto"/>
        <w:left w:val="none" w:sz="0" w:space="0" w:color="auto"/>
        <w:bottom w:val="none" w:sz="0" w:space="0" w:color="auto"/>
        <w:right w:val="none" w:sz="0" w:space="0" w:color="auto"/>
      </w:divBdr>
    </w:div>
    <w:div w:id="783770038">
      <w:bodyDiv w:val="1"/>
      <w:marLeft w:val="0"/>
      <w:marRight w:val="0"/>
      <w:marTop w:val="0"/>
      <w:marBottom w:val="0"/>
      <w:divBdr>
        <w:top w:val="none" w:sz="0" w:space="0" w:color="auto"/>
        <w:left w:val="none" w:sz="0" w:space="0" w:color="auto"/>
        <w:bottom w:val="none" w:sz="0" w:space="0" w:color="auto"/>
        <w:right w:val="none" w:sz="0" w:space="0" w:color="auto"/>
      </w:divBdr>
    </w:div>
    <w:div w:id="10421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Lindah</dc:creator>
  <cp:lastModifiedBy>ditras</cp:lastModifiedBy>
  <cp:revision>31</cp:revision>
  <cp:lastPrinted>2015-10-28T23:21:00Z</cp:lastPrinted>
  <dcterms:created xsi:type="dcterms:W3CDTF">2015-10-07T22:16:00Z</dcterms:created>
  <dcterms:modified xsi:type="dcterms:W3CDTF">2016-01-21T22:53:00Z</dcterms:modified>
</cp:coreProperties>
</file>